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7C366BD3" w14:textId="77777777" w:rsidR="00655157" w:rsidRDefault="0065515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Raphael Kaiser-Binkert, </w:t>
            </w:r>
          </w:p>
          <w:p w14:paraId="4BE03341" w14:textId="228FA840" w:rsidR="00212C53" w:rsidRPr="00212C53" w:rsidRDefault="0065515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Psychotherapie-Praxis 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3D478D2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</w:t>
            </w:r>
          </w:p>
        </w:tc>
        <w:tc>
          <w:tcPr>
            <w:tcW w:w="3413" w:type="pct"/>
          </w:tcPr>
          <w:p w14:paraId="56D3FE78" w14:textId="3AD3A4E6" w:rsidR="00E733A2" w:rsidRPr="00212C53" w:rsidRDefault="00D46FC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R377403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3F90FF24" w14:textId="77777777" w:rsidR="00212C53" w:rsidRDefault="00655157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Meggenhornstrasse</w:t>
            </w:r>
            <w:proofErr w:type="spellEnd"/>
            <w:r>
              <w:rPr>
                <w:rFonts w:cstheme="minorHAnsi"/>
                <w:szCs w:val="18"/>
              </w:rPr>
              <w:t xml:space="preserve"> 14</w:t>
            </w:r>
          </w:p>
          <w:p w14:paraId="76CA3343" w14:textId="77777777" w:rsidR="00655157" w:rsidRDefault="0065515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6045 Meggen</w:t>
            </w:r>
          </w:p>
          <w:p w14:paraId="6966F70B" w14:textId="50945048" w:rsidR="00655157" w:rsidRPr="00212C53" w:rsidRDefault="0065515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041 377 01 75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513F25F1" w:rsidR="00212C53" w:rsidRDefault="00FE3EBF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F560" w14:textId="77777777" w:rsidR="006217F4" w:rsidRDefault="006217F4" w:rsidP="00AA53BF">
      <w:r>
        <w:separator/>
      </w:r>
    </w:p>
  </w:endnote>
  <w:endnote w:type="continuationSeparator" w:id="0">
    <w:p w14:paraId="75126FA2" w14:textId="77777777" w:rsidR="006217F4" w:rsidRDefault="006217F4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4133E1E0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FE3EBF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0620096F" w14:textId="4133E1E0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FE3EBF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5820" w14:textId="77777777" w:rsidR="006217F4" w:rsidRDefault="006217F4" w:rsidP="00AA53BF">
      <w:r>
        <w:separator/>
      </w:r>
    </w:p>
  </w:footnote>
  <w:footnote w:type="continuationSeparator" w:id="0">
    <w:p w14:paraId="72A839AC" w14:textId="77777777" w:rsidR="006217F4" w:rsidRDefault="006217F4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&#13;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&#13;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7F4"/>
    <w:rsid w:val="0062183A"/>
    <w:rsid w:val="00622FDC"/>
    <w:rsid w:val="006367E6"/>
    <w:rsid w:val="00637CD9"/>
    <w:rsid w:val="00642F26"/>
    <w:rsid w:val="0065274C"/>
    <w:rsid w:val="00655157"/>
    <w:rsid w:val="00686D14"/>
    <w:rsid w:val="00687ED7"/>
    <w:rsid w:val="006A15D0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663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46FC0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3EB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Rafi Kaiser</cp:lastModifiedBy>
  <cp:revision>4</cp:revision>
  <cp:lastPrinted>2022-07-14T10:25:00Z</cp:lastPrinted>
  <dcterms:created xsi:type="dcterms:W3CDTF">2022-07-13T12:05:00Z</dcterms:created>
  <dcterms:modified xsi:type="dcterms:W3CDTF">2022-08-08T15:47:00Z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